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9717BD" w:rsidP="003C20FE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Для </w:t>
      </w:r>
      <w:proofErr w:type="spellStart"/>
      <w:r>
        <w:rPr>
          <w:rFonts w:ascii="Arial" w:hAnsi="Arial" w:cs="Arial"/>
          <w:szCs w:val="20"/>
        </w:rPr>
        <w:t>постинга</w:t>
      </w:r>
      <w:proofErr w:type="spellEnd"/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2"/>
        <w:gridCol w:w="4573"/>
      </w:tblGrid>
      <w:tr w:rsidR="003C20FE" w:rsidRPr="00323F07" w:rsidTr="00DD39A4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4C48B6">
        <w:trPr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BF150A" w:rsidRDefault="003C20FE" w:rsidP="00EE7FF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50A">
              <w:rPr>
                <w:rFonts w:ascii="Verdana" w:hAnsi="Verdana"/>
                <w:b/>
                <w:sz w:val="20"/>
                <w:szCs w:val="20"/>
              </w:rPr>
              <w:t>URL</w:t>
            </w:r>
            <w:r w:rsidR="00EE7FF1" w:rsidRPr="00BF150A">
              <w:rPr>
                <w:rFonts w:ascii="Verdana" w:hAnsi="Verdana"/>
                <w:b/>
                <w:sz w:val="20"/>
                <w:szCs w:val="20"/>
              </w:rPr>
              <w:t xml:space="preserve"> форума/форумов, для которых нужен </w:t>
            </w:r>
            <w:proofErr w:type="spellStart"/>
            <w:r w:rsidR="00EE7FF1" w:rsidRPr="00BF150A">
              <w:rPr>
                <w:rFonts w:ascii="Verdana" w:hAnsi="Verdana"/>
                <w:b/>
                <w:sz w:val="20"/>
                <w:szCs w:val="20"/>
              </w:rPr>
              <w:t>постинг</w:t>
            </w:r>
            <w:proofErr w:type="spellEnd"/>
            <w:r w:rsidRPr="00BF150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150A">
              <w:rPr>
                <w:rFonts w:ascii="Verdana" w:hAnsi="Verdana"/>
                <w:sz w:val="20"/>
                <w:szCs w:val="20"/>
              </w:rPr>
              <w:t xml:space="preserve">(адрес отдельной страницы, </w:t>
            </w:r>
            <w:r w:rsidR="0056633E" w:rsidRPr="00BF150A">
              <w:rPr>
                <w:rFonts w:ascii="Verdana" w:hAnsi="Verdana"/>
                <w:sz w:val="20"/>
                <w:szCs w:val="20"/>
              </w:rPr>
              <w:t xml:space="preserve">название </w:t>
            </w:r>
            <w:r w:rsidRPr="00BF150A">
              <w:rPr>
                <w:rFonts w:ascii="Verdana" w:hAnsi="Verdana"/>
                <w:sz w:val="20"/>
                <w:szCs w:val="20"/>
              </w:rPr>
              <w:t>раздела или сайта, если страницы нет)</w:t>
            </w:r>
            <w:r w:rsidRPr="00BF150A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BF15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F150A" w:rsidRDefault="00BF150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  <w:r w:rsidRPr="00BF150A">
              <w:rPr>
                <w:rFonts w:ascii="Verdana" w:hAnsi="Verdana"/>
                <w:sz w:val="20"/>
                <w:szCs w:val="20"/>
              </w:rPr>
              <w:t>Если нет, напишите, что необходим самостоятельный поиск</w:t>
            </w:r>
          </w:p>
          <w:p w:rsidR="00C7793B" w:rsidRPr="00BF150A" w:rsidRDefault="00C7793B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8C56FE" w:rsidRPr="00220369" w:rsidTr="004C48B6">
        <w:trPr>
          <w:trHeight w:val="722"/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C56FE" w:rsidRPr="00323F07" w:rsidRDefault="008C56FE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Цели и задачи </w:t>
            </w:r>
            <w:r w:rsidRPr="00D35300">
              <w:rPr>
                <w:rFonts w:ascii="Verdana" w:hAnsi="Verdana"/>
                <w:sz w:val="20"/>
              </w:rPr>
              <w:t>(продажа</w:t>
            </w:r>
            <w:r>
              <w:rPr>
                <w:rFonts w:ascii="Verdana" w:hAnsi="Verdana"/>
                <w:sz w:val="20"/>
              </w:rPr>
              <w:t>; привлечение внимания</w:t>
            </w:r>
            <w:r w:rsidRPr="00D35300">
              <w:rPr>
                <w:rFonts w:ascii="Verdana" w:hAnsi="Verdana"/>
                <w:sz w:val="20"/>
              </w:rPr>
              <w:t xml:space="preserve">; информационное наполнение; </w:t>
            </w:r>
            <w:proofErr w:type="gramStart"/>
            <w:r w:rsidRPr="00D35300">
              <w:rPr>
                <w:rFonts w:ascii="Verdana" w:hAnsi="Verdana"/>
                <w:sz w:val="20"/>
              </w:rPr>
              <w:t>интересный</w:t>
            </w:r>
            <w:proofErr w:type="gramEnd"/>
            <w:r w:rsidRPr="00D35300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D35300">
              <w:rPr>
                <w:rFonts w:ascii="Verdana" w:hAnsi="Verdana"/>
                <w:sz w:val="20"/>
              </w:rPr>
              <w:t>контент</w:t>
            </w:r>
            <w:proofErr w:type="spellEnd"/>
            <w:r w:rsidRPr="00D35300">
              <w:rPr>
                <w:rFonts w:ascii="Verdana" w:hAnsi="Verdana"/>
                <w:sz w:val="20"/>
              </w:rPr>
              <w:t xml:space="preserve"> для пользователей; другое – уточнить)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C56FE" w:rsidRDefault="008C56FE" w:rsidP="00B16021">
            <w:pPr>
              <w:ind w:firstLine="27"/>
            </w:pPr>
          </w:p>
          <w:p w:rsidR="008C56FE" w:rsidRPr="00220369" w:rsidRDefault="008C56FE" w:rsidP="00B16021">
            <w:pPr>
              <w:ind w:firstLine="27"/>
            </w:pPr>
          </w:p>
        </w:tc>
      </w:tr>
      <w:tr w:rsidR="008C56FE" w:rsidRPr="00323F07" w:rsidTr="004C48B6">
        <w:trPr>
          <w:trHeight w:val="881"/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C56FE" w:rsidRPr="00323F07" w:rsidRDefault="004C48B6" w:rsidP="008C56F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Новые темы и/или</w:t>
            </w:r>
            <w:r w:rsidR="008C56FE">
              <w:rPr>
                <w:rFonts w:ascii="Verdana" w:hAnsi="Verdana"/>
                <w:b/>
                <w:sz w:val="20"/>
              </w:rPr>
              <w:t xml:space="preserve"> комментарии </w:t>
            </w:r>
            <w:r w:rsidR="008C56FE" w:rsidRPr="008C56FE">
              <w:rPr>
                <w:rFonts w:ascii="Verdana" w:hAnsi="Verdana"/>
                <w:sz w:val="20"/>
              </w:rPr>
              <w:t>(или то и другое</w:t>
            </w:r>
            <w:r>
              <w:rPr>
                <w:rFonts w:ascii="Verdana" w:hAnsi="Verdana"/>
                <w:sz w:val="20"/>
              </w:rPr>
              <w:t>, указать, если можно, сколько чего</w:t>
            </w:r>
            <w:r w:rsidR="008C56FE" w:rsidRPr="008C56FE">
              <w:rPr>
                <w:rFonts w:ascii="Verdana" w:hAnsi="Verdana"/>
                <w:sz w:val="20"/>
              </w:rPr>
              <w:t>)</w:t>
            </w:r>
            <w:r w:rsidR="008C56FE"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="008C56FE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C56FE" w:rsidRPr="00A8693E" w:rsidRDefault="008C56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4C48B6" w:rsidRPr="00323F07" w:rsidTr="004C48B6">
        <w:trPr>
          <w:trHeight w:val="881"/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4C48B6" w:rsidRDefault="004C48B6" w:rsidP="008C56FE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Тема </w:t>
            </w:r>
            <w:r>
              <w:rPr>
                <w:rFonts w:ascii="Verdana" w:hAnsi="Verdana"/>
                <w:b/>
                <w:sz w:val="20"/>
              </w:rPr>
              <w:t>поста</w:t>
            </w:r>
            <w:r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Pr="00D35300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сами придумываем, или есть готовые темы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4C48B6" w:rsidRPr="00A8693E" w:rsidRDefault="004C48B6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8C56FE" w:rsidRPr="00323F07" w:rsidTr="004C48B6">
        <w:trPr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C56FE" w:rsidRPr="00323F07" w:rsidRDefault="008C56FE" w:rsidP="008C56F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Ключевые слова в постах </w:t>
            </w:r>
            <w:r w:rsidRPr="00D35300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если нужны, перечислить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C56FE" w:rsidRPr="00B32475" w:rsidRDefault="008C56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8C56FE" w:rsidRPr="00323F07" w:rsidTr="004C48B6">
        <w:trPr>
          <w:trHeight w:val="1106"/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C56FE" w:rsidRPr="00323F07" w:rsidRDefault="008C56FE" w:rsidP="00C7793B">
            <w:pPr>
              <w:rPr>
                <w:rFonts w:ascii="Verdana" w:hAnsi="Verdana"/>
                <w:b/>
                <w:sz w:val="20"/>
              </w:rPr>
            </w:pPr>
            <w:r w:rsidRPr="00D064EB">
              <w:rPr>
                <w:rFonts w:ascii="Verdana" w:hAnsi="Verdana" w:cs="Calibri"/>
                <w:b/>
                <w:sz w:val="20"/>
                <w:szCs w:val="20"/>
              </w:rPr>
              <w:t xml:space="preserve">Слова-исключения </w:t>
            </w:r>
            <w:r w:rsidRPr="00D064EB">
              <w:rPr>
                <w:rFonts w:ascii="Verdana" w:hAnsi="Verdana" w:cs="Calibri"/>
                <w:sz w:val="20"/>
                <w:szCs w:val="20"/>
              </w:rPr>
              <w:t>(возможно, есть слова, которые не стоит употреблять в статье)</w:t>
            </w:r>
            <w:r w:rsidRPr="00D064EB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C56FE" w:rsidRPr="00733F2A" w:rsidRDefault="008C56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C56FE" w:rsidRPr="00323F07" w:rsidTr="004C48B6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C56FE" w:rsidRPr="00C7793B" w:rsidRDefault="008C56FE" w:rsidP="008C56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793B">
              <w:rPr>
                <w:rFonts w:ascii="Verdana" w:hAnsi="Verdana" w:cs="Calibri"/>
                <w:b/>
                <w:sz w:val="20"/>
                <w:szCs w:val="20"/>
              </w:rPr>
              <w:t xml:space="preserve">Ссылки на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посты</w:t>
            </w: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 в качестве удачного примера </w:t>
            </w:r>
            <w:r w:rsidRPr="00C7793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C56FE" w:rsidRPr="00885490" w:rsidRDefault="008C56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56FE" w:rsidRPr="00323F07" w:rsidTr="004C48B6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C56FE" w:rsidRPr="00323F07" w:rsidRDefault="008C56FE" w:rsidP="008C56FE">
            <w:pPr>
              <w:rPr>
                <w:rFonts w:ascii="Verdana" w:hAnsi="Verdana"/>
                <w:b/>
                <w:sz w:val="20"/>
              </w:rPr>
            </w:pPr>
            <w:proofErr w:type="gramStart"/>
            <w:r>
              <w:rPr>
                <w:rFonts w:ascii="Verdana" w:hAnsi="Verdana"/>
                <w:b/>
                <w:sz w:val="20"/>
              </w:rPr>
              <w:t xml:space="preserve">Объем тем или комментариев </w:t>
            </w:r>
            <w:r w:rsidRPr="008C56FE">
              <w:rPr>
                <w:rFonts w:ascii="Verdana" w:hAnsi="Verdana"/>
                <w:sz w:val="20"/>
              </w:rPr>
              <w:t>(Количество знаков без учета пробелов</w:t>
            </w:r>
            <w:r w:rsidRPr="00323F07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D35300">
              <w:rPr>
                <w:rFonts w:ascii="Verdana" w:hAnsi="Verdana"/>
                <w:sz w:val="20"/>
              </w:rPr>
              <w:t>min-max</w:t>
            </w:r>
            <w:proofErr w:type="spellEnd"/>
            <w:r>
              <w:rPr>
                <w:rFonts w:ascii="Verdana" w:hAnsi="Verdana"/>
                <w:sz w:val="20"/>
              </w:rPr>
              <w:t xml:space="preserve"> за один материал</w:t>
            </w:r>
            <w:r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  <w:proofErr w:type="gramEnd"/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C56FE" w:rsidRPr="00885490" w:rsidRDefault="008C56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56FE" w:rsidRPr="00323F07" w:rsidTr="004C48B6">
        <w:trPr>
          <w:trHeight w:val="1900"/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C56FE" w:rsidRPr="00323F07" w:rsidRDefault="008C56FE" w:rsidP="008C56F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 xml:space="preserve">Количество постов или комментариев </w:t>
            </w:r>
            <w:r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C56FE" w:rsidRPr="00CC3D8E" w:rsidRDefault="008C56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56FE" w:rsidRPr="00323F07" w:rsidTr="004C48B6">
        <w:trPr>
          <w:trHeight w:val="489"/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C56FE" w:rsidRPr="001534BB" w:rsidRDefault="008C56F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C56FE" w:rsidRPr="00323F07" w:rsidRDefault="008C56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DD39A4" w:rsidRPr="00323F07" w:rsidTr="00DD39A4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DD39A4" w:rsidRDefault="00DD39A4" w:rsidP="00DD39A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D39A4" w:rsidRDefault="00DD39A4" w:rsidP="00DD39A4">
            <w:pPr>
              <w:ind w:firstLine="27"/>
              <w:jc w:val="center"/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8C56FE" w:rsidRPr="00323F07" w:rsidTr="004C48B6">
        <w:trPr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C56FE" w:rsidRPr="00323F07" w:rsidRDefault="008C56FE" w:rsidP="00B16021">
            <w:pPr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 xml:space="preserve">Краткое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название организации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D35300">
              <w:rPr>
                <w:rFonts w:ascii="Verdana" w:hAnsi="Verdana"/>
                <w:bCs/>
                <w:sz w:val="20"/>
                <w:szCs w:val="20"/>
              </w:rPr>
              <w:t>(которое может фигурировать в тексте)</w:t>
            </w: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C56FE" w:rsidRPr="00F14581" w:rsidRDefault="008C56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DD39A4" w:rsidRPr="00323F07" w:rsidTr="004C48B6">
        <w:trPr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DD39A4" w:rsidRPr="001534BB" w:rsidRDefault="00DD39A4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DD39A4" w:rsidRPr="001534BB" w:rsidRDefault="00DD39A4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C56FE" w:rsidRPr="00323F07" w:rsidTr="004C48B6">
        <w:trPr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C56FE" w:rsidRPr="00323F07" w:rsidRDefault="008C56FE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Требование по </w:t>
            </w:r>
            <w:r w:rsidRPr="00D35300">
              <w:rPr>
                <w:rFonts w:ascii="Verdana" w:hAnsi="Verdana"/>
                <w:b/>
                <w:sz w:val="20"/>
              </w:rPr>
              <w:t>стилю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C56FE" w:rsidRDefault="008C56FE">
            <w:pPr>
              <w:rPr>
                <w:rFonts w:ascii="Verdana" w:hAnsi="Verdana"/>
                <w:sz w:val="20"/>
                <w:szCs w:val="20"/>
              </w:rPr>
            </w:pPr>
          </w:p>
          <w:p w:rsidR="008C56FE" w:rsidRPr="00323F07" w:rsidRDefault="008C56FE" w:rsidP="009E64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56FE" w:rsidRPr="00323F07" w:rsidTr="004C48B6">
        <w:trPr>
          <w:trHeight w:val="1352"/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C56FE" w:rsidRPr="00D24B16" w:rsidRDefault="008C56F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Другие пожелания по тексту: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C56FE" w:rsidRPr="004B0274" w:rsidRDefault="008C56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5601B0" w:rsidRPr="00323F07" w:rsidTr="004C48B6">
        <w:trPr>
          <w:trHeight w:val="1352"/>
          <w:jc w:val="center"/>
        </w:trPr>
        <w:tc>
          <w:tcPr>
            <w:tcW w:w="493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601B0" w:rsidRPr="00D24B16" w:rsidRDefault="005601B0" w:rsidP="00B160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601B0" w:rsidRPr="004B0274" w:rsidRDefault="005601B0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FF6BF0" w:rsidRPr="003028CB" w:rsidRDefault="00FF6BF0" w:rsidP="00FF6BF0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FF6BF0" w:rsidRDefault="00FF6BF0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DB6355" w:rsidRDefault="00DB6355" w:rsidP="00DB6355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</w:t>
      </w:r>
      <w:proofErr w:type="spellEnd"/>
      <w:r>
        <w:rPr>
          <w:rFonts w:ascii="Verdana" w:hAnsi="Verdana"/>
          <w:bCs/>
          <w:color w:val="3A2C24" w:themeColor="text2" w:themeShade="BF"/>
          <w:sz w:val="20"/>
          <w:szCs w:val="20"/>
        </w:rPr>
        <w:t xml:space="preserve"> можно выслать на:</w:t>
      </w:r>
    </w:p>
    <w:p w:rsidR="00DB6355" w:rsidRDefault="00DB6355" w:rsidP="00DB6355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DB6355" w:rsidRDefault="00DB6355" w:rsidP="00DB6355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DB6355" w:rsidRDefault="00DB6355" w:rsidP="00DB6355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DB6355" w:rsidRDefault="00DB6355" w:rsidP="00DB6355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</w:t>
      </w:r>
      <w:proofErr w:type="spellEnd"/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DB6355" w:rsidRDefault="00DB6355" w:rsidP="00DB6355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hAnsi="Verdana"/>
          <w:color w:val="3A2C24" w:themeColor="text2" w:themeShade="BF"/>
          <w:sz w:val="20"/>
          <w:szCs w:val="20"/>
        </w:rPr>
        <w:t>Viber</w:t>
      </w:r>
      <w:proofErr w:type="spellEnd"/>
      <w:r>
        <w:rPr>
          <w:rFonts w:ascii="Verdana" w:hAnsi="Verdana"/>
          <w:color w:val="3A2C24" w:themeColor="text2" w:themeShade="BF"/>
          <w:sz w:val="20"/>
          <w:szCs w:val="20"/>
        </w:rPr>
        <w:t>: +380968762566</w:t>
      </w:r>
    </w:p>
    <w:p w:rsidR="00DB6355" w:rsidRDefault="00DB6355" w:rsidP="00DB6355"/>
    <w:p w:rsidR="00DB6355" w:rsidRDefault="00DB6355" w:rsidP="00DB6355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lastRenderedPageBreak/>
        <w:t xml:space="preserve">Если мы с вами уже общались через одни из данных контактов, просьба не меняйте тему письма, высылая </w:t>
      </w:r>
      <w:proofErr w:type="gramStart"/>
      <w:r>
        <w:rPr>
          <w:rFonts w:ascii="Verdana" w:hAnsi="Verdana"/>
          <w:color w:val="3A2C24" w:themeColor="text2" w:themeShade="BF"/>
          <w:sz w:val="20"/>
          <w:szCs w:val="20"/>
        </w:rPr>
        <w:t>заполненный</w:t>
      </w:r>
      <w:proofErr w:type="gramEnd"/>
      <w:r>
        <w:rPr>
          <w:rFonts w:ascii="Verdana" w:hAnsi="Verdana"/>
          <w:color w:val="3A2C24" w:themeColor="text2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A2C24" w:themeColor="text2" w:themeShade="BF"/>
          <w:sz w:val="20"/>
          <w:szCs w:val="20"/>
        </w:rPr>
        <w:t>бриф</w:t>
      </w:r>
      <w:proofErr w:type="spellEnd"/>
      <w:r>
        <w:rPr>
          <w:rFonts w:ascii="Verdana" w:hAnsi="Verdana"/>
          <w:color w:val="3A2C24" w:themeColor="text2" w:themeShade="BF"/>
          <w:sz w:val="20"/>
          <w:szCs w:val="20"/>
        </w:rPr>
        <w:t>.</w:t>
      </w:r>
    </w:p>
    <w:p w:rsidR="00E600D2" w:rsidRPr="00257B4D" w:rsidRDefault="00E600D2" w:rsidP="00DB6355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33" w:rsidRPr="00ED1E0D" w:rsidRDefault="00592733" w:rsidP="00ED1E0D">
      <w:pPr>
        <w:spacing w:after="0" w:line="240" w:lineRule="auto"/>
      </w:pPr>
      <w:r>
        <w:separator/>
      </w:r>
    </w:p>
  </w:endnote>
  <w:endnote w:type="continuationSeparator" w:id="0">
    <w:p w:rsidR="00592733" w:rsidRPr="00ED1E0D" w:rsidRDefault="00592733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33" w:rsidRPr="00ED1E0D" w:rsidRDefault="00592733" w:rsidP="00ED1E0D">
      <w:pPr>
        <w:spacing w:after="0" w:line="240" w:lineRule="auto"/>
      </w:pPr>
      <w:r>
        <w:separator/>
      </w:r>
    </w:p>
  </w:footnote>
  <w:footnote w:type="continuationSeparator" w:id="0">
    <w:p w:rsidR="00592733" w:rsidRPr="00ED1E0D" w:rsidRDefault="00592733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73730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9654E"/>
    <w:rsid w:val="000B17C8"/>
    <w:rsid w:val="000F7C22"/>
    <w:rsid w:val="001030AF"/>
    <w:rsid w:val="001123FE"/>
    <w:rsid w:val="00114B91"/>
    <w:rsid w:val="0015256D"/>
    <w:rsid w:val="0015583D"/>
    <w:rsid w:val="001935E3"/>
    <w:rsid w:val="001B1490"/>
    <w:rsid w:val="001D4776"/>
    <w:rsid w:val="001F20B1"/>
    <w:rsid w:val="0023023B"/>
    <w:rsid w:val="00232523"/>
    <w:rsid w:val="00257B4D"/>
    <w:rsid w:val="002C28FD"/>
    <w:rsid w:val="002C3CAD"/>
    <w:rsid w:val="002D1645"/>
    <w:rsid w:val="002D1FC1"/>
    <w:rsid w:val="002D45A3"/>
    <w:rsid w:val="002E324E"/>
    <w:rsid w:val="002F7F4B"/>
    <w:rsid w:val="00335534"/>
    <w:rsid w:val="003412EB"/>
    <w:rsid w:val="00353B82"/>
    <w:rsid w:val="003C20FE"/>
    <w:rsid w:val="003E0D36"/>
    <w:rsid w:val="003F7DD6"/>
    <w:rsid w:val="00407016"/>
    <w:rsid w:val="004375C5"/>
    <w:rsid w:val="004541B4"/>
    <w:rsid w:val="00485283"/>
    <w:rsid w:val="004C48B6"/>
    <w:rsid w:val="004D1320"/>
    <w:rsid w:val="004E4829"/>
    <w:rsid w:val="004F4C63"/>
    <w:rsid w:val="00552C37"/>
    <w:rsid w:val="005601B0"/>
    <w:rsid w:val="0056633E"/>
    <w:rsid w:val="00592733"/>
    <w:rsid w:val="005A11AE"/>
    <w:rsid w:val="005D529A"/>
    <w:rsid w:val="005E66B6"/>
    <w:rsid w:val="00605039"/>
    <w:rsid w:val="00612B18"/>
    <w:rsid w:val="006313D8"/>
    <w:rsid w:val="00633F3E"/>
    <w:rsid w:val="00643D8A"/>
    <w:rsid w:val="00661948"/>
    <w:rsid w:val="0068035E"/>
    <w:rsid w:val="0069135F"/>
    <w:rsid w:val="006951DF"/>
    <w:rsid w:val="006C3C78"/>
    <w:rsid w:val="006F73C8"/>
    <w:rsid w:val="007005C5"/>
    <w:rsid w:val="0070543E"/>
    <w:rsid w:val="00720F26"/>
    <w:rsid w:val="00762C50"/>
    <w:rsid w:val="00796EDA"/>
    <w:rsid w:val="007D5045"/>
    <w:rsid w:val="0082064F"/>
    <w:rsid w:val="008754F1"/>
    <w:rsid w:val="008B3127"/>
    <w:rsid w:val="008C56FE"/>
    <w:rsid w:val="008E22EC"/>
    <w:rsid w:val="008E689E"/>
    <w:rsid w:val="009114BB"/>
    <w:rsid w:val="009717BD"/>
    <w:rsid w:val="00974432"/>
    <w:rsid w:val="009771FB"/>
    <w:rsid w:val="00987389"/>
    <w:rsid w:val="009B2D30"/>
    <w:rsid w:val="009B431B"/>
    <w:rsid w:val="009E5E4C"/>
    <w:rsid w:val="009E64B7"/>
    <w:rsid w:val="00A574A4"/>
    <w:rsid w:val="00A608E7"/>
    <w:rsid w:val="00A903D9"/>
    <w:rsid w:val="00B107B2"/>
    <w:rsid w:val="00B25A00"/>
    <w:rsid w:val="00B322F7"/>
    <w:rsid w:val="00B74D60"/>
    <w:rsid w:val="00B840E2"/>
    <w:rsid w:val="00BA7C3E"/>
    <w:rsid w:val="00BE269D"/>
    <w:rsid w:val="00BF150A"/>
    <w:rsid w:val="00C33245"/>
    <w:rsid w:val="00C63D6C"/>
    <w:rsid w:val="00C7793B"/>
    <w:rsid w:val="00CA1022"/>
    <w:rsid w:val="00CA16FD"/>
    <w:rsid w:val="00CB428A"/>
    <w:rsid w:val="00CD6EF8"/>
    <w:rsid w:val="00CE0618"/>
    <w:rsid w:val="00D677B0"/>
    <w:rsid w:val="00D81EE5"/>
    <w:rsid w:val="00DB6355"/>
    <w:rsid w:val="00DD39A4"/>
    <w:rsid w:val="00DD3AAD"/>
    <w:rsid w:val="00E06EA1"/>
    <w:rsid w:val="00E1075C"/>
    <w:rsid w:val="00E11CD3"/>
    <w:rsid w:val="00E146EA"/>
    <w:rsid w:val="00E600D2"/>
    <w:rsid w:val="00EA4B6E"/>
    <w:rsid w:val="00EB6E9E"/>
    <w:rsid w:val="00ED1E0D"/>
    <w:rsid w:val="00EE7809"/>
    <w:rsid w:val="00EE7FF1"/>
    <w:rsid w:val="00EF5712"/>
    <w:rsid w:val="00F46436"/>
    <w:rsid w:val="00F62109"/>
    <w:rsid w:val="00F66B8D"/>
    <w:rsid w:val="00FF3AC6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6DC1F-8D5E-41A5-B907-894AF3BD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2356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12</cp:revision>
  <dcterms:created xsi:type="dcterms:W3CDTF">2014-09-28T17:09:00Z</dcterms:created>
  <dcterms:modified xsi:type="dcterms:W3CDTF">2015-08-24T11:18:00Z</dcterms:modified>
</cp:coreProperties>
</file>